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z 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zgodnie z przyzwyczajeniem,* wszedł do nich i przez trzy szabaty rozprawiał z (powołaniem) na Pisma,**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zwyczaju Pawia wszedł do nich i przez szabaty trzy wyłożył im z 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(z) nimi z Pism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8:35&lt;/x&gt;;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2024-04-27T13:10:03Z</dcterms:modified>
</cp:coreProperties>
</file>