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89"/>
        <w:gridCol w:w="3975"/>
        <w:gridCol w:w="3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Paweł wyszedł ze środka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Paweł wyszedł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Paweł wyszedł ze środka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Paweł wyszedł ze środka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Paweł opuścił ich grono.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Paweł wyszedł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Paweł wyszedł z pośrodku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Paweł wyszedł z pośrzodku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Paweł ich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Paweł wyszedł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Paweł wyszedł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ich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Paweł odszedł od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Paweł opuścił zgromadzenie.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Paweł odszedł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Павло вийшов з-поміж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Paweł wyszedł z ich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opuścił więc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odszedł spośród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opuścił Areopag.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2024-04-27T12:25:55Z</dcterms:modified>
</cp:coreProperties>
</file>