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8"/>
        <w:gridCol w:w="4129"/>
        <w:gridCol w:w="3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wyszedł ze środka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2024-04-27T09:10:09Z</dcterms:modified>
</cp:coreProperties>
</file>