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Gallion* był prokonsulem** Achai,*** Żydzi powstali jednomyślnie przeciw Pawłowi**** i stawili go przed krzesłem sędziowskim,*****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Gallio zaś prokonsulem (był) Achai, powstali przeciwko jednomyślnie Judejczycy Pawłowi* i poprowadzili go do trybuny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Gallion, Γαλλίωνος, łac. Gallio, czyli: mleczny, brat Seneki, stoik, nauczyciel Nerona; z hiszpańskiej rodziny, człowiek wielkiej kultury. Z inskrypcji z Hagios Elias niedaleko Delf wynika, że Gallion przybył w czasie 26. aklamacji Klaudiusza jako imperatora, tj. w 51 r. po Chr. Paweł zatem przebywał w Koryncie w 50 i 51 (l. 51 i 52) r. po Chr. Wydarzenie z Gallionem mogło mieć miejsce między lipcem a październikiem 51 r. po Chr.; &lt;x&gt;510 18:12&lt;/x&gt;L.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15:26&lt;/x&gt;; &lt;x&gt;530 16:15&lt;/x&gt;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16:19&lt;/x&gt;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"Judejczycy jednomyślnie powstali przeciwko Pawłowi".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2024-04-27T21:41:07Z</dcterms:modified>
</cp:coreProperties>
</file>