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88"/>
        <w:gridCol w:w="3750"/>
        <w:gridCol w:w="3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przepędził ich od trybuny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przepędził ich z 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odpędził ich od trybuny.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przepędził ich od trybuny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przepędził ich z 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wypędził ich z 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odegnał je od sądowej stolicy.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odegnał je od stolice.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wypędził ich z 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przepędził ich z 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wypędził ich z 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wypędził ich z 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przegnał ich sprzed trybuny.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Kazał im wyjść z sądu.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przepędził ich z 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вигнав їх із суду.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odpędził ich z trybunału.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wyrzucić ich z 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odpędził ich od fotela sędziowskiego.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wyprosił ich z sądu.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2024-04-27T20:15:36Z</dcterms:modified>
</cp:coreProperties>
</file>