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15"/>
        <w:gridCol w:w="4477"/>
        <w:gridCol w:w="2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odpędził ich od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2024-04-28T03:52:45Z</dcterms:modified>
</cp:coreProperties>
</file>