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rozstał się z nimi powiedziawszy trzeba mi całkowicie święto przychodzące uczynić w Jerozolimie znowu zaś zawrócę do was za sprawą Boga który chce i został wyprowadzony z Efezu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pożegnał się i powiedział: Za wolą Bożą jeszcze do was wrócę.* I odpłynął z Efezu.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pożegnawszy się i powiedziawszy: "Znowu zawrócę do was, (jeśli) Bóg chce", wypłynął z Efezu.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rozstał się (z) nimi powiedziawszy trzeba mi całkowicie święto przychodzące uczynić w Jerozolimie znowu zaś zawrócę do was (za sprawą) Boga który chce i został wyprowadzony z Efezu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1:10&lt;/x&gt;; &lt;x&gt;530 4:19&lt;/x&gt;; &lt;x&gt;530 16:7&lt;/x&gt;; &lt;x&gt;650 6:3&lt;/x&gt;; &lt;x&gt;660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2024-04-27T16:49:14Z</dcterms:modified>
</cp:coreProperties>
</file>