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Potrafił bowiem skutecznie obalać twierdzenia Żydów, wykazując publicznie, na podstawie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przekonywał Żydów, publicznie dowodząc z Pisma,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potężnie Żydy przekonywał, jawnie tego dowodząc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potężnie przekonywał Żydy jawnie, okazując z Pisma,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uchylał twierdzenia Żydów, wykazując publicznie na podstawie 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skutecznie zwalczał Żydów publicznie, wykazując z 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bowiem obalał twierdzenia Żydów, wykazując publicznie z Pism,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 i w oparciu o Pisma publicznie dowodził, że Jezus rzeczywiście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zdecydowanie zbijał argumenty Żydów, wykazując publicznie na podstawie Pism, że Jezus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zbijał twierdzenia Żydów, publicznie wykazując na podstawie Pisma, że Jezus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постійно заперечував юдеям, прилюдно доводячи Писанням, що Ісус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energicznie przekonywał Żydów, publicznie dowodząc wśród Pism,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publicznie, z mocą i zdecydowanie, obalał argumenty niewierzących Żydów, wykazując na podstawie Tanach,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przejęciem publicznie przedstawiał niezbite dowody, że Żydzi się mylą, wykazywał bowiem na podstawie Pism, iż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dyskutował z tamtejszymi Żydami, publicznie wykazując na podstawie Pisma, że Jezus naprawdę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2024-04-28T05:22:52Z</dcterms:modified>
</cp:coreProperties>
</file>