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w nocy przez widzenie powiedział Pawłowi:* Przestań się bać,** lecz mów i nie milcz,***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w nocy przez widzenie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bój się, ale mów i nie zamilcz,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przez widzenie w nocy Pawłowi nie bój się ale mów i nie zamilczałbyś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nocnym widzeniu Pan powiedział Pawłowi: Przestań się bać!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nocy Pan powiedział do Pawła w widzeniu: Nie bój się, lecz mów i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Pan rzekł Pawłowi w nocy w 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Pawłowi w nocy przez widzenie: Nie bój się, ale mów, a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przemówił do Pawła w widzeniu: Przestań się lękać, a przemawiaj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Pawła w nocnym widzeniu: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Pan powiedział do Pawła w widzeniu: 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Pan objawił się Pawłowi i powiedział: „Nie bój się! Przemawiaj, a nie milcz!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 wizji nocnej odezwał się do Pawła: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lecz nauczaj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przez widzenie w nocy Pawłowi: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ale mów, a nie milcz;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podczas widzenia powiedział Pan do Pawła: ʼNie bój się! Ale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у видінні вночі Павлові: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але говори й не мовчи,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poprzez widzenie, powiedział w nocy Pawłowi: Nie bój się, ale mów i nie staraj się milczeć;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Jednej nocy w widzeniu Pan rzekł do Sza'ula: "Nie bój się, ale mów wprost, nie ustawaj,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Pan rzekł w wizji do Pawła: ”Nie bój się, lecz mów i nie milcz,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widzenie, w którym Pan powiedział: —Nie obawiaj się! Nadal przemawiaj i nie poddawaj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&lt;x&gt;510 27:24&lt;/x&gt;; 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Paweł pisał 2Ts, z którego możemy wnioskować o jego odczuciach (&lt;x&gt;600 3:2&lt;/x&gt;). Czuł się podobnie jak Eliasz (&lt;x&gt;110 19:4&lt;/x&gt;) i Jeremiasz (&lt;x&gt;300 15:15-16&lt;/x&gt;).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2024-04-27T19:13:26Z</dcterms:modified>
</cp:coreProperties>
</file>