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6"/>
        <w:gridCol w:w="5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przez widzenie w nocy Pawłowi nie bój się ale mów i nie zamilczałbyś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w nocy przez widzenie powiedział Pawłowi:* Przestań się bać,** lecz mów i nie milcz,***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Pan w nocy przez widzenie Pawłowi: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"Nie bój się, ale mów i nie zamilcz,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przez widzenie w nocy Pawłowi nie bój się ale mów i nie zamilczałbyś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2:19&lt;/x&gt;; &lt;x&gt;510 23:11&lt;/x&gt;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1:8&lt;/x&gt;; &lt;x&gt;510 27:24&lt;/x&gt;; &lt;x&gt;530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tym czasie Paweł pisał 2Ts, z którego możemy wnioskować o jego odczuciach (&lt;x&gt;600 3:2&lt;/x&gt;). Czuł się podobnie jak Eliasz (&lt;x&gt;110 19:4&lt;/x&gt;) i Jeremiasz (&lt;x&gt;300 15:15-16&lt;/x&gt;).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2024-04-28T09:33:54Z</dcterms:modified>
</cp:coreProperties>
</file>