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gdy Apollos przebywał w Koryncie, Paweł przeszedł obszary wyżynne i przybył do Efezu. Tam spotkał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Apollos przebywał w Koryncie, Paweł obszedł okolice wyżej położone i dotarł do Efezu. I znalazłszy tam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iż Paweł obszedłszy górne krainy, przyszedł do Efezu; a znalazłszy tam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Apollo był w Koryncie, iż Paweł, schodziwszy górne strony, przyszedł do Efezu i nalazł niektóre ucznie,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przybył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obszedł Paweł wyżynne okolice i przyszedł do Efezu, a spotkawszy niektórych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znajdował się w Koryncie, Paweł przeszedł okolice wyżej położone, zszedł do Efezu i znalazł jakichś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Apollos przebywał w Koryncie, Paweł przeszedł przez górzyste tereny i dotarł do Efezu, gdzie spotkał pewnych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Apollos był już w Koryncie, Paweł po przejściu krain w głębi lądu dotarł do Efezu. Znalazł tam grupę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gdy Apollos był w Koryncie, Paweł wędrował przez górzyste tereny, aż dotarł do Efezu, gdzie spotkał się z grupą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Apollos przebywał w Koryncie, Paweł przeszedł przez górzyste okolice i dotarł do Efezu, gdzie spotkał niektórych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Аполлос був у Коринті, Павло, обійшовши горішні країни, прибув до Ефеса і, знайшовши деяких учнів,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Apollos był w Koryncie, zdarzyło się, że Paweł przeszedł wyżej położone tereny, zszedł do Efezu, znalazł pewnych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był w Koryncie, Sza'ul zakończył podróże w głębi kraju i przybył do Efezu, gdzie natknął się na jakichś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Apollos był w Koryncie, że Paweł, przeszedłszy przez okolice w głębi kraju, przybył do Efezu i znalazł niektórych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Apollos przebywał w Koryncie, Paweł podróżował przez okoliczne wzgórza i przybył do Efezu, gdzie natknął się na grupę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2024-04-28T10:18:16Z</dcterms:modified>
</cp:coreProperties>
</file>