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o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zły duch odpowiedział im: Jezusa znam* i wiem, kim jest Paweł, lecz wy kim jesteście?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duch niegodziwy, powiedział im: "Jezusa poznaję i (o) Pawle wiem, wy zaś kim* jesteście?"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(o)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zły duch odpowiedział: Jezusa znam i wiem, kim jest Paweł, lecz wy kim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im odpowiedział: Znam Jezusa i wiem, kim jest Paweł, ale 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odpowiedziawszy duch zły, rzekł: Znam Jezusa i wiem co Paweł; ale wy coście zacz?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duch zły, rzekł im: Znam Jezusa i wiem Pawła: ale wy, coście zacz?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im: Znam Jezusa i wiem o Pawle, a 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zły duch, rzekł im: Jezusa znam i wiem, kim jest Paweł, lecz 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im jednak: Znam Jezusa i wiem o Pawle, lecz wy kim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zły duch odpowiedział im: „Znam Jezusa i wiem, kim jest Paweł! A wy coście za jedni?”.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Zły duch odpowiadając rzekł im: „Jezusa znam i Paweł jest mi znany, a wy kim jesteście?”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demon: - Jezusa znam i wiem, kto to Paweł, a wy kim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na to: ʼZnam Jezusa, znam również Pawła, a wy coście za jedni?ʼ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злий дух і сказав їм: Я Ісуса знаю, і Павла знаю, а ви хто такі?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zły duch, odpowiadając, rzekł: Wiem o Jezusie i znam Pawła, ale kim wy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zły duch odpowiedział im. Rzekł: "Jeszuę znam. I o Sza'ulu słyszałem. Ale wy? Coście za jedni?".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niegodziwy duch, odpowiadając, rzekł do nich: ”Znam Jezusa i wiem, kto to Paweł; wy zaś kim jesteście?”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demon tak im odpowiedział: —Znam Jezusa i znam Pawła, a wy, kim jesteście?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2024-04-28T04:21:58Z</dcterms:modified>
</cp:coreProperties>
</file>