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o Pawle wiem wy zaś kim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zły duch odpowiedział im: Jezusa znam* i wiem, kim jest Paweł, lecz wy kim jesteście?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Odpowiedziawszy zaś duch niegodziwy, powiedział im: "Jezusa poznaję i (o) Pawle wiem, wy zaś kim* jesteście?"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(o) Pawle wiem wy zaś kim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2024-04-28T08:53:31Z</dcterms:modified>
</cp:coreProperties>
</file>