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naskakując na nich ten człowiek w którym był duch niegodziwy i zapanowawszy nad nimi okazał siłę na nich tak że nadzy i którzy są poranieni wymknąć się z domu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człowiek, w którym był zły duch, pokonał obu* i pobił ich tak, że nadzy i poranieni uciekli z tego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naskoczywszy (ten) człowiek na nich, w którym był duch niegodziwy, zapanowawszy (nad) jednymi i drugimi, okazał siłę na nich, tak że nadzy i poranieni wymknąć się* z domu owego.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naskakując na nich (ten) człowiek w którym był duch niegodziwy i zapanowawszy (nad) nimi okazał siłę na nich tak, że nadzy i którzy są poranieni wymknąć się z domu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człowiek, w którym był zły duch, rzucił się na nich, pokonał obu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pobił ich tak, że nadzy i poranieni uciekli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człowiek, w którym był zły duch, powalił i pokonał ich, tak że nadzy i zranieni wybiegli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rzuciwszy się na nie człowiek on, w którym był duch zły, a opanowawszy je, zmocnił się przeciwko nim, tak iż nadzy i zranieni wybiegli z onego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wskoczywszy na nie człowiek, w którym był duch zły, a opanowawszy obudwu, zmocnił się przeciwko im, tak iż nago i zranieni uciekli z domu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człowiek, w którym był zły duch, powalił wszystkich i pobił tak, że nadzy i poranieni uciekli z 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ów człowiek, w którym był zły duch, przemógł ich i pognębił, tak iż nadzy i poranieni uciekli z 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człowiek, w którym był zły duch, powalił wszystkich i poturbował, tak że nadzy i poranieni uciekli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się na nich ten opętany człowiek i pobił ich tak dotkliwie, że obdarci i pokaleczeni uciekli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człowiek, w którym był zły duch, rzucił się na nich, pokonał ich, a takiej siły przeciwko nim użył, że nadzy i poranieni uciekli z owego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opętany rzucił się na nich, powalił na ziemię i tak dotkliwie pobił, że pokrwawieni i obdarci uciekli z 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 opętany przez złego ducha, powalił ich i pobił tak mocno, że nadzy i poranieni musieli uciekać z 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скочив на них чоловік, у якому був злий дух, і, здолавши обох, подужав їх так, що втекли з тієї оселі нагі та поранені.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 człowiek, w którym był zły duch, zastosował w stosunku do nich siłę, rzucił się na nich i ich zwyciężył; tak, że nadzy i poranieni uciekli z 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człowiek posiadający złego ducha natarł na nich, przemógł ich i tak pobił, że uciekali z domu nadzy i pokrwawieni.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skoczył na nich ów człowiek, w którym był niegodziwy duch, i przemógłszy jednego po drugim, pokonał ich, tak iż uciekli z tego domu nadzy i poranieni.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opanowany przez demona rzucił się na nich. Pobił ich tak dotkliwie, że nadzy i poranieni uciekli z domu, w którym to miało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obu, ἀμφοτέρων, P 74 </w:t>
      </w:r>
      <w:r>
        <w:rPr>
          <w:rtl/>
        </w:rPr>
        <w:t>א</w:t>
      </w:r>
      <w:r>
        <w:rPr>
          <w:rtl w:val="0"/>
        </w:rPr>
        <w:t xml:space="preserve"> (IV); ich, αὐτῶν, L (VIII); w sl : w gr. obu może znaczyć wszystkich; &lt;x&gt;510 19:16&lt;/x&gt;L.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"tak, że nadzy i poranieni wymknęli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2024-04-27T16:08:24Z</dcterms:modified>
</cp:coreProperties>
</file>