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przychodziło, wyznawało i ujawniało swoje praktyki.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 i wyznawało, i ujawniało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uwierzyli, przychodziło, wyznawając i oznajmując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wierzących przychodziło, spowiedając się i opowiedając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tych, którzy uwierzyli,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uwierzyli, przychodziło, aby publicznie wyznać i ujawnić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już uwierzyli, przychodziło, wyznając i ujawniając swoje uczynki.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Zgłaszało się też wielu wierzących, którzy przyznawali się do tego rodzaju praktyk,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przyjęli wiarę, przychodziło, by wyznać i ujawnić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хто з тих, що повірили, приходили, сповідуючись й розповідаючи про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przychodziło wielu wierzących, wysławiając Pana i oznajmiając ich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wcześniej wyznali wiarę, przychodziło teraz i publicznie przyznawało się do złych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tych, którzy uwierzyli, przychodziło oraz otwarcie wyznawało swe praktyki i o nich opowiadało.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nowych wierzących wyznawało publicznie swoje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2024-04-28T01:43:54Z</dcterms:modified>
</cp:coreProperties>
</file>