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1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zarówno którzy uwierzyli przychodzili wyznając i oznajmiając postępowania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tych, którzy uwierzyli, przychodziło, wyznawało i ujawniało swoje poczynania.*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(z tych), (którzy uwierzyli), zaczynali wyznając i oznajmiając* dokonania** ich***.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zarówno którzy uwierzyli przychodzili wyznając i oznajmiając postępowania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"zaczynali wyznawać i oznajmiać".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"czyny".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2024-04-28T09:42:00Z</dcterms:modified>
</cp:coreProperties>
</file>