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zgodnie z potęgą Pana, Słowo rozprzestrzeniało się i umacniało.*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na sile Pana słowo wzrastało i było silne.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Prócz  Pawła  w  Efezie  działali:  Tymoteusz, apostoł Jan, Polikarp i Ireneusz.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&lt;x&gt;510 6:7&lt;/x&gt;; &lt;x&gt;510 12:24&lt;/x&gt;;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2024-04-27T15:21:21Z</dcterms:modified>
</cp:coreProperties>
</file>