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straszny gniew i zaczęli krzyczeć: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ogarnął ich gniew i zaczęli krzyczeć: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 i będąc pełni gniewu, krzyknęli, mówiąc: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napełnieni są gniewu i krzyknęli, mówiąc: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opanował ich gniew i zaczęli krzyczeć: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unieśli się gniewem i krzyczeli, mówiąc: Wielka jest Artemida Efeska.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zawrzeli gniewem i 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wielki gniew i 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pełni oburzenia zaczęli krzyczeć: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wpadli w gniew i zaczęli krzyczeć: - Wielka jest Artemida Efeska!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zaczęli krzyczeć: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 переповнившись гнівом, вони кричали, кажучи: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byli pełni gniewu i krzyczeli, mówiąc: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zapałali wściekłością i jęli wrzeszczeć: "Wielka jest Artemida Efeska!".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wpadli w gniew i zaczęli wołać, mówiąc: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zebrani wpadli w gniew i zaczęli wołać: —Wielka Artemida Efeska!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2024-04-27T15:58:54Z</dcterms:modified>
</cp:coreProperties>
</file>