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3251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chce wejść w lud nie pozwolili mu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Paweł chciał wyjść do ludu, uczniowie nie pozwolili 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(gdy chciał) wejść w lud, nie pozwalali mu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chce wejść w lud nie pozwolili mu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2024-04-28T14:47:52Z</dcterms:modified>
</cp:coreProperties>
</file>