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że Efezjan miasto opiekunem świątyni będącej wielką bogini Artemidy i tego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pisarz* uspokoił tłum, powiedział: Mężowie, Efezjanie, kto z ludzi nie zna miasta Efezjan, jako stróża świątyni** wielkiej Artemidy oraz posągu, który spadł od Zeusa?***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Powściągnąwszy zaś pisarz tłum, mówi: "Mężowie Efezjanie, kto bowiem jest (z) ludzi, który nie poznaje, (że) Efezjan miasto opiekunem przybytku (jest) wielkiej Artemidy i (tego) spadłego od Zeusa*?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(że) Efezjan miasto opiekunem świątyni będącej wielką bogini Artemidy i (tego) spadłego od Zeusa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był wolnym miastem, stąd wybierał  własnych  urzędników.  Pisarz  lub  sekretarz był głównym urzędnikiem miasta, choć było ono również siedzibą prokonsula. Urzędnik ten nie był zwykłym kopistą prawa, jak u Żydów, ale najbardziej wpływową osobistością w Efezie, kimś, kto współtworzył ustawy, odpowiadał za budżet miasta, miał prawo kontroli zgromadzeń i pozostawał  w  bezpośredniej  łączności  z  prokonsulem. Wynika to jasno z inskrypcji odnalezionych w Efezie. Jego imię pojawiało się na  monetach  bitych  w  Efezie  w  roku  jego urzędowania. Funkcje pisarza były różne w różnych miastach.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inne źródła, zob. &lt;x&gt;510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Legenda o posągu, który spadł z nieba, dotyczy posągu Artemidy z Taurydy (wsp. Krym).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"spadłego od Zeusa" - może określać domyślne "posągu", "figury"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2024-04-28T11:53:41Z</dcterms:modified>
</cp:coreProperties>
</file>