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dali się zanurzyć w imię Pana Jezusa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zostali zanurzeni w imię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ochrzczeni są w imię Pana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przyjęli chrzest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tym, dali się ochrzcić w imię Pana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przyjęli chrzest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охрестилися в ім'я Господа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dali się ochrzcić względem Imienia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zostali zanurzeni w imię Pana Jeszui,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zostali ochrzczeni w imię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 tym usłyszeli, zaraz dali się zanurzyć w imię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2024-04-28T07:27:06Z</dcterms:modified>
</cp:coreProperties>
</file>