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wydanego* z woli** i (według) uprzedniej wiedzy Boga,*** rękami nieprawych przybiwszy (do krzyża), zamordowaliście****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to, (dla) ustalonego postanowienia i wcześniejszego poznania Boga wydanego przez rękę nieprawych, przytwierdziwszy zgładziliście,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jest ustanowiony postanowieniem i wcześniejszym poznaniem Boga wydanego wziąwszy przez ręce bezprawnych przytwierdziwszy zabiliście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On wydany zgodnie z wcześniejszym postanowieniem i uprzednią wiedzą Boga. Jego to przybiliście do krzyża rękami ludzi lekceważących Prawo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ten sposób zamordowaliście.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zgodnie z powziętym postanowieniem Boga oraz tym, co przedtem wiedział, wzięliście i rękami bezbożników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 ułożoną radą i przejrzeniem Bożem wydanego wziąwszy, a przez ręce niezbożników ukrzyżowawszy,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naznaczoną radą i przejźrzeniem Bożym wydanego, przez ręce niezbożników umęczywszy, zatraciliście.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który z woli, postanowienia i przewidzenia Boga został wydany,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według powziętego z góry Bożego postanowienia i planu został wydany, tego wyście rękami bezbożnych ukrzyżowali i zabili;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według powziętego postanowienia i przewidzenia Bożego, przybiliście rękami bezbożnych do krzyża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woli i postanowienia Bożego został On wydany. A wy rękami tych, którzy nie uznają Bożego prawa, ukrzyżowaliście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właśnie, danego [nam] według określonego wcześniej postanowienia i wcześniejszego uznania Boga, wy, krzyżując ręką bezbożnych, zabiliście.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 góry przewidział i postanowił, że on będzie wydany, a wy zabiliście go na krzyżu rękami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On wydany w ręce niesprawiedliwych z wyraźnej woli i 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його, виданого згідно з Божим задумом і провидінням, ви вбили, прибивши до хреста руками беззаконників.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wzięliście wydanego przez rękę niegodziwych wyznaczonym postanowieniem oraz za uprzednią wiedzą Boga ukrzyżowaliście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został pojmany zgodnie z powziętym z góry Bożym planem i wiedzą, i za pośrednictwem ludzi niezwiązanych przez Torę przybiliście Go do pala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męża, wydanego według postanowionego zamiaru oraz Bożej znajomości rzeczy przyszłych, przytwierdziliście do pala i zgładziliście ręką czynicieli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odwiecznym zamiarem i postanowieniem pozwolił, aby Jezus został wam wydany przez bezbożnych Rzymian. A wy przybiliście Go do krzyża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postanowienia, βουλῇ, według planu.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22:22&lt;/x&gt;; &lt;x&gt;510 4:28&lt;/x&gt;; &lt;x&gt;670 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21:39&lt;/x&gt;; &lt;x&gt;470 27:35&lt;/x&gt;; &lt;x&gt;480 15:24&lt;/x&gt;; &lt;x&gt;490 23:33&lt;/x&gt;; &lt;x&gt;500 19:18&lt;/x&gt;; &lt;x&gt;510 3:15&lt;/x&gt;; &lt;x&gt;510 5:30&lt;/x&gt;;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2024-04-28T15:28:39Z</dcterms:modified>
</cp:coreProperties>
</file>