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7"/>
        <w:gridCol w:w="5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opuścisz duszy mojej w piekle ani dasz aby świętobliwy twój zobaczyć rozkład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zostawisz mojej duszy w Hadesie* ** i nie dopuścisz, aby Twój Święty*** zobaczył zepsucie.****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pozostawisz duszy mej ku grobowi, ani dasz świątobliwemu swemu, (żeby) zobaczył ruinę.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opuścisz duszy mojej w piekle ani dasz (aby) świętobliwy twój zobaczyć rozkład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zostawisz mej duszy w świecie zmarłych i nie dopuścisz, aby Twój Święty został dotknięty skażeniem.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zostawisz bowiem mojej duszy w piekle i nie dasz swojemu Świętemu doznać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zostawisz duszy mojej w piekle, a nie dasz świętemu twojemu oglądać skażenia.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zostawisz dusze mojej w piekle ani dasz świętemu twemu oglądać skażenia.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nie zostawisz duszy mojej w Otchłani ani nie dasz Świętemu Twemu ulec rozkładowi.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zostawisz duszy mojej w otchłani I nie dopuścisz, by święty twój oglądał skażenie.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nie zostawisz Mojej duszy w otchłani ani nie dopuścisz, aby Twój Święty doznał rozkładu.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pozostawisz mnie bowiem w krainie umarłych, i nie dopuścisz, aby Twój święty uległ rozkładowi.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zostawisz mej duszy otchłani ani pozwolisz, aby Twój Święty doznał rozkładu.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nie zostawisz mnie na zawsze w krainie umarłych i nie dasz swemu słudze obrócić się w proch.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zostawisz duszy mej w otchłani i nie pozwolisz, by święty twój uległ zniszczeniu.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залишиш душі моєї в аді і не даси своєму святому побачити тління.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zostawisz mojej duszy dla Krainy Umarłych, ani Twojemu czystemu nie dasz doświadczyć zepsucia.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nie porzucisz mnie w Sz'olu i nie pozwolisz swemu Świętemu ujrzeć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pozostawisz mojej duszy w Hadesie ani nie pozwolisz, żeby lojalny wobec ciebie ujrzał skażenie.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pozostawisz mojej duszy wśród umarłych i nie pozwolisz, aby ciało Twojego Świętego uległo rozkładowi.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Hades : kraina umarłych, &lt;x&gt;510 2:27&lt;/x&gt;L.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2:31&lt;/x&gt;; &lt;x&gt;520 10:7&lt;/x&gt;; &lt;x&gt;730 1:18&lt;/x&gt;; &lt;x&gt;730 20:14&lt;/x&gt;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1:35&lt;/x&gt;; &lt;x&gt;510 3:14&lt;/x&gt;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13:35&lt;/x&gt;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2024-04-28T17:10:08Z</dcterms:modified>
</cp:coreProperties>
</file>