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22"/>
        <w:gridCol w:w="58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Przewidziawszy wcześniej powiedział o powstaniu Pomazańca że nie została pozostawiona dusza Jego w piekle ani ciało Jego zobaczyło rozkład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wcześniej to widząc, powiedział o zmartwychwstaniu Chrystusa, że ani nie pozostanie (On) w Hadesie, ani Jego ciało nie zobaczy* rozkładu.**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przed sobą powiedział o powstaniu* Pomazańca**, że:,,ani (nie) pozostawiony został ku grobowi, ani (nie) ciało Jego zobaczyło ruinę."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Przewidziawszy wcześniej powiedział o powstaniu Pomazańca że nie została pozostawiona dusza Jego w piekle ani ciało Jego zobaczyło rozkład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nie doświadczy.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16:10&lt;/x&gt;; &lt;x&gt;510 13:37&lt;/x&gt;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zmartwychwstaniu.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Tu i w następnych miejscach znaczenie etymologiczne, normalnie już jak imię własne: "Chrystus".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2024-04-28T08:13:17Z</dcterms:modified>
</cp:coreProperties>
</file>