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wyniesiony na prawicę Boga* i otrzymał od Ojca obietnicę Ducha Świętego,** rozlał Go,*** co wy zarówno widzicie, jak i słyszycie.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Prawicą więc Boga wywyższony, obietnicę Ducha Świętego wziąwszy u Ojca, wylał Go, którego 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98:1&lt;/x&gt;; &lt;x&gt;480 16:19&lt;/x&gt;; &lt;x&gt;510 5:31&lt;/x&gt;; &lt;x&gt;510 7:55-56&lt;/x&gt;; &lt;x&gt;520 8:34&lt;/x&gt;; &lt;x&gt;570 2:9&lt;/x&gt;; &lt;x&gt;560 1:20&lt;/x&gt;; &lt;x&gt;580 3:1&lt;/x&gt;; &lt;x&gt;650 1:3&lt;/x&gt;; &lt;x&gt;650 8:1&lt;/x&gt;;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14:16-17&lt;/x&gt;; &lt;x&gt;500 15:26&lt;/x&gt;; &lt;x&gt;510 1:4&lt;/x&gt;;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2:17-18&lt;/x&gt;; &lt;x&gt;510 10:45&lt;/x&gt;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2024-04-28T03:59:14Z</dcterms:modified>
</cp:coreProperties>
</file>