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zarówno słowami liczniejszymi zaświadczył i zachęcał mówiąc zostańcie zbawionymi z pokolenia wypaczonego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też liczniejszymi słowami poświadczał i doradzał* ** im, mówiąc: Dajcie się zbawić*** od tego spaczonego**** pokolenia.*****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Innymi słowami liczniejszymi zaświadczył, i zachęcał ich mówiąc: "Dajcie się zbawić z dala od pokolenia wypaczonego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zarówno słowami liczniejszymi zaświadczył i zachęcał mówiąc zostańcie zbawionymi z pokolenia wypaczonego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hend.: mocno zachęcał.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15:27&lt;/x&gt;; &lt;x&gt;510 4:33&lt;/x&gt;; &lt;x&gt;510 8:25&lt;/x&gt;; &lt;x&gt;510 10:42&lt;/x&gt;; &lt;x&gt;510 14:3&lt;/x&gt;; &lt;x&gt;510 18:5&lt;/x&gt;; &lt;x&gt;510 20:21&lt;/x&gt;; &lt;x&gt;510 22:18&lt;/x&gt;; &lt;x&gt;510 23:11&lt;/x&gt;; &lt;x&gt;510 26:22&lt;/x&gt;; &lt;x&gt;510 28:23&lt;/x&gt;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Dajcie się zbawić l. uratować, por. &lt;x&gt;510 2:3&lt;/x&gt;, 8: Niech każdy zostanie ochrzczony, βαπτισθήτω ἕκαστος ὑμῶν.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spaczonego, σκολιός, l. przewrotnego.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32:5&lt;/x&gt;; &lt;x&gt;230 78:8&lt;/x&gt;;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2024-04-28T04:07:55Z</dcterms:modified>
</cp:coreProperties>
</file>