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posiadłości i majątki sprzedawali i rozdzielili je wszystkim według tego jak kolwiek ktoś potrzebę miał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sprzedawali posiadłości oraz mienie i rozdzielali je wszystkim, zgodnie z tym, jaką ktoś miał potrzebę.*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posiadłości i majątki sprzedawali, i rozdzielali je wszystkim według tego jak ktoś potrzebę miał;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posiadłości i majątki sprzedawali i rozdzielili je wszystkim według tego, jak- kolwiek ktoś potrzebę miał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dóbr była wyrazem spontaniczności, zob. &lt;x&gt;510 5:3-4&lt;/x&gt;.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58:7&lt;/x&gt;; &lt;x&gt;510 4:34-35&lt;/x&gt;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2024-04-28T10:17:22Z</dcterms:modified>
</cp:coreProperties>
</file>