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przy tym Boga i cieszyli się łaskawym przyjęciem u całego ludu. Pan natomiast codziennie dodawał do ich grona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wszystkich ludzi. A Pan dodawał kościołowi każdego dnia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wszystkiego ludu. A Pan przydawał zborowi na każdy dzień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wszego ludu. A Pan co dzień przymnażał do kupy,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cały lud odnosił się do nich życzliwie. Pan zaś przymnażał im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całego ludu.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 i cieszyli się przychylnością całego ludu. A Pan dołączał do nich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wszyscy ludzie odnosili się do nich życzliwie.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wielbili Boga i zdobywali życzliwość całego ludu. Pan natomiast, gdy zbierali się razem, pomnażał codziennie liczbę przyjmujących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Chwalili Boga i cieszyli się życzliwością wszystkich ludzi. Pan zaś codziennie pomnażał liczbę tych, których pragnął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Chwalili Boga i mieli uznanie u wszystkich. A Pan codziennie dołączał do nich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хвалячи Бога та маючи ласку в усіх людей. Господь же додавав щодня тих, що спасалися.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przychylność u całego ludu. A Pan codziennie przyłączał zgromadzeniu wybranych tych, co byli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szacunkiem wszystkich ludzi. A Pan dzień po dniu przydawał im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wysławiając Boga i znajdując łaskę u całego ludu. A Pan codziennie przyłączał do nich dostępujących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oddawali chwałę Bogu i cieszyli się dobrą opinią ze strony innych mieszkańców. Pan zaś sprawiał, że codziennie nowi ludzie przyjmowali zbawienie i przyłączali się do wspólnoty.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2024-04-28T12:41:49Z</dcterms:modified>
</cp:coreProperties>
</file>