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04"/>
        <w:gridCol w:w="5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chwaląc Boga i mając łaskę względem całego ludu zaś Pan przyłączał którzy są zbawiani co dziennie do zgromadzenia na to samo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wielbiąc Boga i mając łaskę u całego ludu. Pan natomiast codziennie przydawał im tych, którzy dostępowali zbawienia.*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wielbiąc Boga i mając łaskę względem całego ludu. Zaś Pan przyłączał dających się zbawiać codziennie na (to) samo*.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chwaląc Boga i mając łaskę względem całego ludu zaś Pan przyłączał którzy są zbawiani co- dziennie (do) zgromadzenia na to samo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2:41&lt;/x&gt;; &lt;x&gt;510 3:8&lt;/x&gt;; &lt;x&gt;510 4:4&lt;/x&gt;; &lt;x&gt;510 5:14&lt;/x&gt;; &lt;x&gt;510 6:7&lt;/x&gt;; &lt;x&gt;510 11:21&lt;/x&gt;; &lt;x&gt;510 14:1&lt;/x&gt;; &lt;x&gt;510 16:5&lt;/x&gt;; &lt;x&gt;510 21:20&lt;/x&gt;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,,na to samo" - o wspólnocie.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2024-04-27T17:59:15Z</dcterms:modified>
</cp:coreProperties>
</file>