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8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dziwili się mówiąc do jedni drugich nie oto wszyscy ci są mówiący Galilejczycy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Zaskoczeni zaś i zdumieni* mówili: Czy oto ci wszyscy, którzy mówią, nie są Galilejczykami?**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oszołomieni zaś i dziwili się mówiąc*: "Czyż nie oto wszyscy ci są, (ci) mówiący, Galilejczykami?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dziwili się mówiąc do jedni drugich nie oto wszyscy ci są mówiący Galilejczycy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lekcje:,,do jedni drugich"; "mówiąc do jedni drugich"; "do jedni drugich mówiąc".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2024-04-27T21:17:52Z</dcterms:modified>
</cp:coreProperties>
</file>