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co mi Duch Święty w każdym mieście poświadcza,* mówiąc, że czekają mnie więzy i uciski.**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(tego), że Duch Święty co miasto* zaświadcza mi mówiąc, że więzy i utrapienia mię oczekują.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tylko — co mi zresztą Duch Święty w każdym mieście poświadcza — że czekają mnie więzy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tylko, że Duch Święty poświadcza w każdym mieście, iż czekają mnie więzy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Duch Święty po miastach świadczy, powiadając, że mię więzienie i uciski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Duch święty po wszytkich mieściech świadczy mi, powiadając, że mię więzienia i utrapienia czekają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że czekają mnie więzy i utrapienia, o czym zapewnia mnie Duch Święty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o czym mnie Duch Święty w każdym mieście upewnia, że mnie czekają więzy i uciski.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że czekają mnie więzy i utrapienia, o czym zapewnia mnie Duch Święty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zapewnia mnie jedynie w każdym mieście, że czeka mnie nowe uwięzienie i 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co mi poświadcza w każdym mieście Duch Święty mówiąc, że czeka mnie uwięzienie i udręka.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tylko, że nie uniknę więzienia i cierpień, bo mnie o tym w różnych miastach upewnia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jedno wiem, bo o tym zapewnia mnie Duch Święty w każdym mieście, że czeka mnie prześladowanie i 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проте Святий Дух по містах свідчить мені, кажучи, що мене очікують кайдани та муки.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tego, że Duch Święty zaświadcza mi po mieście, mówiąc, że czekają mnie pęta i uciski.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że w każdym mieście Ruach Ha-Kodesz nie przestaje mnie ostrzegać, że czeka mnie uwięzienie i prześladowanie.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tego, że w jednym mieście po drugim duch święty wielokrotnie składa mi świadectwo, mówiąc, iż czekają mnie więzy i 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proroctwami, które słyszałem w wielu miastach, mogę być tylko pewien aresztowania i 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9:16&lt;/x&gt;; &lt;x&gt;510 21:33&lt;/x&gt;; &lt;x&gt;520 8:35&lt;/x&gt;; &lt;x&gt;590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"co miasto"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2024-04-27T10:14:40Z</dcterms:modified>
</cp:coreProperties>
</file>