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co mi Duch Święty w każdym mieście poświadcza,* mówiąc, że czekają mnie więzy i uciski.**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(tego), że Duch Święty co miasto* zaświadcza mi mówiąc, że więzy i utrapienia mię oczekują.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że Duch Święty co miasto zaświadcza mówiąc że więzy mnie i uciski trwają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9:16&lt;/x&gt;; &lt;x&gt;510 21:33&lt;/x&gt;; &lt;x&gt;520 8:35&lt;/x&gt;; &lt;x&gt;590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"co miasto"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2024-04-27T07:37:24Z</dcterms:modified>
</cp:coreProperties>
</file>