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dzisiejszym, że nie ponoszę winy za czyjąkolwiek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 dnia dzisiejszego, żem ja jest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wami dnia dzisiejszego, żem czysty jest ode krwie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dzisiaj: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przed wami w dniu dzisiejszym, że nie jestem winien niczyjej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oświadczam wam, że odtąd nie biorę odpowiedzialności 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w dniu dzisiejszym, że nie obwinia mnie krew niczyja.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dzisiaj, że nie jestem winien niczyjej zguby,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dzisiejszym: (odtąd) za nikogo z was nie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свідчу вам сьогоднішнього дня, що я чистий від крови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świadczę w dniu dzisiejszym, że jestem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dziś, że nie jestem winny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wzywam was, abyście właśnie dzisiaj poświadczyli, że jestem czysty od krwi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dziś oświadczam wam, że nie mam niczego na sumieniu,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2024-04-27T05:32:03Z</dcterms:modified>
</cp:coreProperties>
</file>