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3"/>
        <w:gridCol w:w="5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powiedziawszy położywszy kolana jego z wszystkimi nimi pomodlił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zgiął wraz z nimi wszystkimi swoje kolana i modlił się.*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to* powiedziawszy, położywszy kolana** jego***, razem z wszystkimi nimi pomodlił się.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powiedziawszy położywszy kolana jego z wszystkimi nimi pomodlił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skończył mówić, zgiął wraz z nimi wszystkimi kolana i modlił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ukląkł i modlił się z nimi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klęknął na kolana swoje i modlił się z nimi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rzekł, klęknąwszy na kolana swe, modlił się z nimi wszytkimi.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upadł na kolana i modlił się razem z nimi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padł na kolana swoje wraz z nimi wszystkimi i modlił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upadł na kolana i modlił się razem ze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powiedział, ukląkł i modlił się razem ze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uklęknął z nimi wszystkimi i modlił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Paweł uklęknął razem ze wszystkimi i modlił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wypowiedział te słowa, upadł na kolana i ze wszystkimi razem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Промовивши це, він упав навколішки та й помолився з ними всіма.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oraz uklęknął na swe kolana i razem z nimi wszystkimi się pomodlił.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Skończywszy mówić, Sza'ul ukląkł z nimi wszystkimi i modlił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ukląkł z nimi wszystkimi i się pomodlił.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padł na kolana i modlił się z 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22:41&lt;/x&gt;; &lt;x&gt;510 7:60&lt;/x&gt;; &lt;x&gt;510 21:5&lt;/x&gt;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"położywszy kolana" - sens: przyklęknąwszy.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Zamiast: swoje.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2024-04-27T08:21:04Z</dcterms:modified>
</cp:coreProperties>
</file>