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nas i wziąwszy pas Pawła związawszy zarówno jego ręce i stopy powiedział to mówi Duch Święty męża którego jest pas ten tak zwiążą w Jeruzalem Judejczycy i wydadzą w ręce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nas, wziął pas Pawła, związał sobie nogi i ręce* ** i powiedział: To mówi Duch Święty: Mężczyznę, do którego należy ten pas, tak zwiążą Żydzi w Jerozolimie i wydadzą w ręce pogan.***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nas i podniósłszy pas Pawła, związawszy swoje nogi i ręce, powiedział, "To* mówi Duch Święty: (Tego) męża. którego jest pas ten, tak zwiążą w Jeruzalem Judejczycy i wydadzą w ręce pogan".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nas i wziąwszy pas Pawła związawszy zarówno jego ręce i stopy powiedział to mówi Duch Święty męża którego jest pas ten tak zwiążą w Jeruzalem Judejczycy i wydadzą w ręce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nas, wziął pas Pawła, związał sobie nogi i ręce, a następnie oznajmił: To mówi Duch Święty: Mężczyznę, do którego należy ten pas, w ten sposób zwiążą Żydzi w Jerozolimie i wydadzą w ręce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nas, wziął pas Pawła, związał sobie ręce i nogi i powiedział: To mówi Duch Święty: Tak Żydzi zwiążą w Jerozolimie i wydadzą w ręce pogan człowieka, do którego należy ten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przyszedłszy do nas i wziąwszy pas Pawła, a związawszy sobie ręce i nogi, rzekł: To mówi Duch Święty: Męża, którego jest ten pas, tak zwiążą w Jeruzalemie Żydowie i podadzą go w ręce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przyszedszy do nas, wziął pas Pawłów i związawszy sobie nogi i ręce, rzekł: To mówi Duch święty: Męża, którego jest ten pas, tak zwiążą w Jeruzalem Żydowie i podadzą w ręce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nas, wziął pas Pawła, związał sobie ręce i nogi i powiedział: To mówi Duch Święty: Tak Żydzi zwiążą w Jeruzalem męża, do którego należy ten pas, i wydadzą w ręce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nas, wziął pas Pawła, związał sobie nogi i ręce i rzekł: To mówi Duch Święty: Męża, do którego ten pas należy, tak oto zwiążą Żydzi w Jerozolimie i wydadzą w ręce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nas, wziął pas Pawła, związał sobie ręce i nogi i powiedział: To mówi Duch Święty: Męża, do którego należy ten pas, tak zwiążą Żydzi w Jeruzalem i wydadzą w ręce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wizyty wziął pas Pawła, którym związał sobie nogi i ręce. „To mówi Duch Święty - powiedział. - Tak Żydzi zwiążą w Jeruzalem właściciela tego pasa i oddadzą go w ręce pogan”.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do nas, wziął pas Pawła, związał nim swe nogi i ręce i powiedział: „To mówi Duch Święty: Męża, którego pas ten jest, tak zwiążą w Jeruzalem Żydzi i wydadzą w ręce pogan”.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odwiedzin u nas wziął on pas Pawła, związał sobie nogi i ręce i rzekł: - Tak mówi Duch Święty: człowieka, który nosi ten pas tak zwiążą Żydzi w Jerozolimie i oddadzą w ręce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nas, wziął pas Pawła, opasał sobie nim nogi i ręce i powiedział: ʼTo mówi Duch Święty: Człowieka, do którego należy ten pas, tak zwiążą Żydzi w Jerozolimie i wydadzą w ręce poganʼ.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прибув до нас і взявши Павлів пояс, зав'язав собі руки та ноги і сказав: Так звіщає Святий Дух: Мужа, якого є цей пояс, так зв'яжуть юдеї в Єрусалимі і видадуть у руки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przyszedł do nas, wziął pas Pawła, związał swoje ręce i nogi, oraz powiedział: Te słowa mówi Duch Święty: Męża, którego jest ten pas, tak zwiążą Żydzi w Jerozolimie i wydadzą go w ręce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 odwiedzić. Wziął pas Sza'ula, związał sobie ręce i nogi i rzekł: "Oto, co mówi Ruach Ha-Kodesz: "Właściciela tego pasa Judejczycy w Jeruszalaim zwiążą tak oto i wydadzą goim"".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do nas, i wziąwszy pas Pawła oraz związawszy sobie nogi i ręce, rzekł: ”Oto, co mówi duch święty: ʼMęża, do którego należy ten pas, Żydzi tak zwiążą w Jerozolimie i wydadzą w ręce ludzi z narodówʼ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 odwiedził, wziął pas Pawła, związał nim swoje ręce oraz nogi i rzekł: —Tak mówi Duch Święty: „Człowiek, do którego należy ten pas, zostanie związany w Jerozolimie przez żydowskich przywódców i wydany w ręce pogan”.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zachowania prorockie w &lt;x&gt;110 22:11&lt;/x&gt;; &lt;x&gt;300 13:1-7&lt;/x&gt;; &lt;x&gt;330 4:1-6&lt;/x&gt;.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22:11&lt;/x&gt;; &lt;x&gt;290 20:2-4&lt;/x&gt;; &lt;x&gt;300 13:1-11&lt;/x&gt;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20:23&lt;/x&gt;; &lt;x&gt;510 21:33&lt;/x&gt;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2024-04-28T06:34:18Z</dcterms:modified>
</cp:coreProperties>
</file>