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5"/>
        <w:gridCol w:w="4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dniach tych przygotowawszy się do podróży wchodziliśmy do 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czasie zaś spakowaliśmy się i wyruszyliśmy do Jerozolimy,*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dniach tych przygotowawszy się wchodziliśmy do 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dniach tych przygotowawszy się do podróży wchodziliśmy do 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nasz pobyt u Filipa dobiegł końca, spakowaliśmy się i wyruszyliśmy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upływie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tych dni wzięliśmy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rzeczy i ruszyliśmy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onych dniach, wziąwszy rzeczy swoje, szliśmy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onych dniach, nagotowawszy się, szliśmy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przygotowawszy się [do podróży], ruszyliśmy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tych dni, przygotowawszy się, wyruszyliśmy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przygotowaliśmy się do podróży i wyruszyliśmy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przygotowaliśmy się do podróży i wyruszyliśmy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dniach przygotowaliśmy się do drogi i udaliśmy się do 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kilku dniach przygotowaliśmy się do drogi i wyruszyliśmy do 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tych dni przygotowaliśmy się do podróży i wyruszyliśmy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 цих же днях, приготувавшись, пішли ми до Єрусалима.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 tych dniach, spakowaliśmy się i poszliśmy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koniec zatem naszego pobytu spakowaliśmy się i poszliśmy w górę do Jerusza-laim,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dniach przygotowaliśmy się do drogi i ruszyliśmy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potem spakowaliśmy się i wyruszyliśmy do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19:21&lt;/x&gt;; &lt;x&gt;510 20:22&lt;/x&gt;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2024-04-28T09:32:59Z</dcterms:modified>
</cp:coreProperties>
</file>