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zaś spakowaliśmy się i wyruszyliśmy do Jerozolimy,*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tych przygotowawszy się wchodziliśmy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2024-04-28T17:05:16Z</dcterms:modified>
</cp:coreProperties>
</file>