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począć? Z pewnością usłyszą, że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Całkowicie* usłyszą, że przyszedłeś.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całkowicie trzeba mnóstwo zejść się usłyszą bowiem że przychodzisz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niewątpliwie, z całą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2024-04-28T00:25:55Z</dcterms:modified>
</cp:coreProperties>
</file>