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wziąwszy ze sobą zostań oczyszczonym z nimi i wyłóż na nich aby ogoliliby sobie głowę i poznaliby wszyscy że o czym są pouczeni co do ciebie niczym jest ale idziesz w szeregu i sam Prawo strzegąc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ich, poddaj się wraz z nimi oczyszczeniu* i zapłać za nich, aby mogli ogolić głowę, a wszyscy zrozumieją, że to, co o tobie powiedziano, jest niczym, ale że sam zachowujesz porządek i przestrzegasz.**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przyjąwszy, daj się uczynić nieskalanym razem z nimi i wyłóż* na nich, aby ogolili sobie głowę. I poznają wszyscy, że (o) czym** są pouczeni co do ciebie, niczym jest, ale idziesz w szeregu*** i sam, strzegąc Prawa.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wziąwszy ze sobą zostań oczyszczonym z nimi i wyłóż na nich aby ogoliliby sobie głowę i poznaliby wszyscy że (o) czym są pouczeni co do ciebie niczym jest ale idziesz w szeregu i sam Prawo strzegąc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Ponoszenie kosztów ślubowania było wyrazem pobożności (&lt;x&gt;510 21:23&lt;/x&gt;L.).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21:20&lt;/x&gt;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wydatkach materialnych.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liczba mnoga.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militarna, oznaczająca wierne przestrzeganie czegoś.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2024-04-28T07:33:58Z</dcterms:modified>
</cp:coreProperties>
</file>