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zaś tych którzy uwierzyli pogan my napisaliśmy list osądziwszy nic takiego zachowywać im jeśli nie strzec się oni zarówno ofiarowanego bóstwu i z krwią i uduszonym i 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pogan natomiast, którzy uwierzyli, my napisaliśmy list, rozstrzygając, że mają wystrzegać się rzeczy ofiarowanych bóstwom, krwi, tego, co uduszone, oraz nierządu.*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zaś (tych), (którzy uwierzyli), pogan my wysłaliśmy, osądziwszy, (by) strzec się oni* (przed) ofiarowanym wizerunkom** i (przed) krwią, i (przed) uduszonym, i (przed) nierządem».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zaś (tych) którzy uwierzyli pogan my napisaliśmy list osądziwszy nic takiego zachowywać im jeśli nie strzec się oni zarówno ofiarowanego bóstwu i (z) krwią i uduszonym i 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wierzących pogan natomiast, rozstrzygnęliśmy na piśmie, że mają wystrzegać się rzeczy złożonych w ofierze bóstwom, krwi, tego, co uduszone, oraz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pogan, którzy uwierzyli, napisaliśmy, postanawiając, aby niczego takiego nie zachowywali, tylko żeby się wystrzegali tego, co ofiarowane bożkom, i krwi, i tego, co uduszone, i 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tych, którzy uwierzyli z pogan, myśmy pisali, stanowiąc, aby nic takowego nie zachowywali, tylko aby się wystrzegali tego, co jest ofiarowane bałwanom i od krwi, i od rzeczy dławionych, i od wszeteczeństwa.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tych, którzy uwierzyli z poganów, myśmy pisali, stanowiąc, aby się wystrzegali tego, co jest ofiarowano bałwanom, i krwie, i rzeczy dawionych, i porubstwa.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pogan, którzy uwierzyli, posłaliśmy im na piśmie polecenie, aby powstrzymali się od pokarmów ofiarowanych bożkom, od krwi, od tego, co uduszone, i od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pogan, którzy uwierzyli, wysłaliśmy na piśmie nasze zalecenie, aby się wystrzegali rzeczy ofiarowanych bałwanom i krwi, i tego, co zadławione, i 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pogan, którzy uwierzyli, to posłaliśmy im na piśmie polecenie, aby się powstrzymali od pokarmów ofiarowanych bożkom, od krwi, od tego, co uduszone i od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Poganom zaś, którzy uwierzyli, rozesłaliśmy na piśmie zalecenie, aby się powstrzymywali od spożywania pokarmów złożonych na ofiarę bożkom, od krwi, od jedzenia mięsa z uduszonych zwierząt i od nierządu”.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chodzi o tych pogan, którzy uwierzyli, to my przecież już wysłaliśmy im nasze rozstrzygnięcie: że mają się wystrzegać pokarmów z ofiar dla bożków, i krwi, i uduszonego, i rozwiązłości”.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sprawie zaś pogan, którzy uwierzyli w Chrystusa, rozesłaliśmy zalecenia na piśmie, aby wystrzegali się spożywania mięsa, ofiarowanego pogańskim bóstwom, krwi i mięsa z uduszonych zwierząt oraz nierządu.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nawrócenie pogan, wysłaliśmy list z poleceniem, aby wystrzegali się rzeczy ofiarowanych bożkom, pokarmu ze zwierząt uduszonych i nierząduʼ.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тих же поган, що повірили, ми писали, розсудивши, щоб [вони не дотримувалися нічого з цих, лише, щоб] оберігали себе від ідоложертовного, і крови, і задушеного, і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 do wierzących pogan myśmy rozstrzygnęli i ich zawiadomili, by żadnego takiego nakazu nie przestrzegali, tylko wystrzegali się ofiar dla wizerunków, krwi, uduszonego i 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goim, którzy złożyli ufność Jeszui, wszyscyśmy wspólnie napisali im list z naszą decyzją, aby powstrzymywali się od tego, co zostało poświęcone bożkom, od krwi, od tego, co uduszone, i od nierządu".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wierzących spośród narodów, to posłaliśmy nasze rozstrzygnięcie, żeby się trzymali z dala od tego, co ofiarowano bożkom, jak również od krwi oraz tego, co uduszone, i od rozpusty”.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wierzących pogan, to już załatwiliśmy tę sprawę. Napisaliśmy im, aby powstrzymali się od spożywania pokarmów ofiarowanych bożkom, mięsa uduszonych zwierząt i krwi oraz aby unikali rozwiązłości seksualnej.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oni się strzegli".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pokarmach pochodzących z ofiar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2024-04-27T22:22:16Z</dcterms:modified>
</cp:coreProperties>
</file>