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Izraelici! — krzyczeli. — Pomóżcie! Ten człowiek wszędzie i wszystkich nastawia przeciwko ludowi, Prawu i temu miejscu! Więcej, wprowadził do świątyni Greków i zbezcześcił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Izraelici, pomóżcie! To jest człowiek, który wszędzie wszystkich naucza przeciwko ludowi i prawu, i temu miejscu, a nadto jeszcze i Greków wprowadził do świątyni i 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Tenci to jest człowiek, który przeciwko ludowi i zakonowi, i miejscu temu wszystkich wszędy uczy, nadto i Greki wprowadził do kościoła, i splugawił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Izraelscy, ratujcie! Ten jest człowiek, który przeciw ludowi i zakonowi, i miejscu temu wszędy wszytkich ucząc, nadto i pogany wprowadził do kościoła i zgwałcił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krzykiem: Izraelici! Na pomoc! To jest człowiek, który wszędzie naucza wszystkich przeciwko narodowi i Prawu, i temu miejscu, a nadto jeszcze 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Mężowie izraelscy, pomóżcie! Oto jest człowiek, który wszędzie wszystkich naucza przeciwko ludowi i zakonowi, i temu miejscu, nadto jeszcze i Greków wprowadził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Izraelici, pomóżcie! To jest człowiek, który wszędzie wszystkich naucza przeciwko narodowi i Prawu, i temu miejscu. Wprowadził nadto Greków do świątyni i zbezcześcił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„Izraelici! - krzyczeli - Chodźcie na pomoc! Ten człowiek naucza wszędzie i wszystkich przeciwko narodowi, Prawu i temu miejscu. Nawet pogan wprowadził do świątyni i zbezcześcił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„Biegnijcie tu z pomocą! To jest ten człowiek, który wszystkim wszędzie głosi nauki wrogie ludowi, i Prawu, i temu tu miejscu, a nadto jeszcze wprowadził pogan tu na teren świątyni i sprofanował to święte miejsce”.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- Na pomoc, bracia Izraelici! Ten człowiek wszędzie i wszystkim głosi naukę wymierzoną przeciwko naszemu narodowi, Prawu Mojżesza i temu świętemu miejscu, a nawet wprowadził pogan do świątyni i zbezcześcił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krzycząc: ʼIzraelici, pomóżcie! Jest tu ten człowiek, który naucza wszystkich i wszędzie przeciwko ludowi, Prawu i temu miejscu, a nawet Greków wprowadził do świątyni, bezczeszcząc to święte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Mężowie Israelici, przychodźcie z pomocą! To jest człowiek, który wszystkich wszędzie naucza przeciw ludowi, Prawu oraz temu miejscu. Ale też Greków wprowadził do Świątyni oraz splugawił to święte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"Pomóżcie, mężowie Israela! - krzyczeli. - To ten człowiek, który wszędzie chodzi i naucza wszystkich przeciwko ludowi, przeciwko Torze i przeciwko temu miejscu! A teraz nawet wprowadził jakichś goim do Świątyni i skalał to święte miejsce!".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”Mężowie izraelscy, pomóżcie! To jest człowiek, który wszędzie naucza wszystkich przeciwko ludowi i Prawu, i temu miejscu, a ponadto wprowadził Greków do świątyni i skalał to święte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—Izraelici! Pomóżcie nam! Ten człowiek wszędzie i wszystkich nastawia przeciwko naszemu narodowi, Prawu i świątyni. Na domiar złego wprowadził tu pogan, bezczeszcząc to święte miejsce!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2024-04-27T18:39:31Z</dcterms:modified>
</cp:coreProperties>
</file>