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2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natychmiast wziąwszy ze sobą żołnierzy i setników zbiegł do nich zaś zobaczywszy trybuna i żołnierzy powstrzymali się bijący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wziął z sobą żołnierzy i setników i natychmiast pobiegł do nich, a oni, gdy zobaczyli chiliarchę i żołnierzy, zaprzestali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natychmiast przyjąwszy żołnierzy i setników, zbiegł do nich. Ci zaś zobaczywszy tysiącznika i żołnierzy, powstrzymali się bijący* Pawła.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natychmiast wziąwszy ze sobą żołnierzy i setników zbiegł do nich zaś zobaczywszy trybuna i żołnierzy powstrzymali się bijący Pawła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"powstrzymali się bijący" - sens: przestali 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2024-04-28T09:39:42Z</dcterms:modified>
</cp:coreProperties>
</file>