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58"/>
        <w:gridCol w:w="57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zbliżywszy się trybun chwycił go i rozkazał zostać związanym łańcuchami dwoma i wypytywał się kim kolwiek oby jest i co jest czyniący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chiliarcha zbliżył się, schwytał go, kazał skuć dwoma łańcuchami,* po czym zaczął wypytywać, kim jest i co zrobił.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zbliżywszy się tysiącznik chwycił go i rozkazał, (by) zostać związany* kajdanami dwoma. I pytał się kim jest i co jest zrobiącym**.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zbliżywszy się trybun chwycił go i rozkazał zostać związanym łańcuchami dwoma i wypytywał się kim- kolwiek oby jest i co jest czyniący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Dowódca podszedł, schwytał go i rozkazał związać dwoma łańcuchami. Następnie zapytał, kim jest i co zrobił.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dowódca zbliżył się, zatrzymał go, kazał związać dwoma łańcuchami i wypytywał, kim jest i co zrobił.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hetman przybliżywszy się, pojmał go i kazał go dwoma łańcuchami związać, i wywiadywał się, kto by był i co by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Tysiącznik przystąpiwszy, poimał go i kazał go dwiema łańcuchy zwięzać, i pytał się, kto by był i co by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trybun przybliżył się, kazał go ująć, związać dwoma łańcuchami i dopytywał się, kim jest i co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dowódca zbliżył się, zatrzymał go i kazał związać dwoma łańcuchami, po czym wypytywał się, kim jest i co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trybun przybliżył, zatrzymał go i kazał związać dwoma łańcuchami. Dopytywał się też, kim jest i co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dowódca podszedł do niego, rozkazał go zatrzymać i zakuć w podwójne kajdany. Dopytywał się też, kim jest i co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dowódca podszedł, aresztował go i rozkazał go skuć dwoma łańcuchami. Potem zaczął dochodzić, kim jest i czego się dopuścił.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Dowódca podszedł, aresztował go i kazał skuć podwójnym łańcuchem. Następnie zaczął pytać, kto to jest i co takiego zrobił.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Trybun zbliżył się do niego, kazał go zatrzymać, związać dwoma łańcuchami oraz wypytywał kim jest i co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приступивши ж, тисяцький схопив його, і наказав зв'язати двома залізними кайданами, і випитував, хто він є і що зробив.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tysiącznik się zbliżył, chwycił go i kazał go związać dwoma łańcuchami. Pytał się także kim jest oraz co mu się zdarzyło zrobić?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Trybun podszedł, zatrzymał go i kazał go spętać dwoma łańcuchami. Zapytał, kim jest i co zrobił.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dowódca wojskowy zbliżył się i go pojmał, i kazał go związać dwoma łańcuchami, począł też wypytywać, kim on jest i co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dowódca podszedł, aresztował Pawła i kazał go zakuć w podwójne kajdany. Dopytywał też, kim jest i co uczynił.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20:23&lt;/x&gt;; &lt;x&gt;510 21:11&lt;/x&gt;; &lt;x&gt;510 22:29&lt;/x&gt;; &lt;x&gt;510 26:29&lt;/x&gt;; &lt;x&gt;510 28:20&lt;/x&gt;; &lt;x&gt;560 6:20&lt;/x&gt;; &lt;x&gt;570 1:7&lt;/x&gt;; &lt;x&gt;620 1:16&lt;/x&gt;; &lt;x&gt;510 12:6&lt;/x&gt;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"by został związany".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"jest zrobiącym" - zamiast: "zrobił".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2024-04-28T00:19:56Z</dcterms:modified>
</cp:coreProperties>
</file>