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4"/>
        <w:gridCol w:w="4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 posłuchajcie mojej względem was teraz obrony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bracia* i ojcowie,** posłuchajcie teraz mojej wobec was obrony.***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 i ojcowie, posłuchajcie mej względem was teraz obrony"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 posłuchajcie mojej względem was teraz obrony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 i ojcowie! Posłuchajcie mnie. Chcę przemówić w swojej obronie.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ojcowie, słuchajcie mojej obrony, jaką teraz do was kieruję.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ojcowie! słuchajcie mojej, którą teraz do was czynię,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ojcowie, słuchajcie, którą wam teraz daję sprawę!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i ojcowie, słuchajcie, co teraz wam powiem na swoją 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ojcowie, posłuchajcie obrony mojej, jaką teraz podejmuję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i ojcowie, posłuchajcie, co teraz do was powiem na swoją 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„Bracia i ojcowie! Posłuchajcie mojej obrony!”.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„Bracia i ojcowie, posłuchajcie mojej wobec was obrony”.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Ojcowie i bracia moi, posłuchajcie teraz, co mam na swoją 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i ojcowie! Posłuchajcie teraz mojej obronyʼ.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Мужі-брати й батьки, послухайте тепер мого виправдання перед вами!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bracia i ojcowie! Posłuchajcie teraz mojej obrony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"Bracia i ojcowie! Posłuchajcie mnie, gdy będę się teraz przed wami bronił!".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”Mężowie, bracia i ojcowie, posłuchajcie, co wam teraz powiem na swoją obronę”.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—Drodzy przyjaciele i starsi! Posłuchajcie tego, co mam na swoją obronę!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13:26&lt;/x&gt;; &lt;x&gt;510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24:10&lt;/x&gt;; &lt;x&gt;510 25:8&lt;/x&gt;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2024-04-28T16:18:59Z</dcterms:modified>
</cp:coreProperties>
</file>