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z zabiciem go i strzegący szat zabijających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rozlewano krew Szczepana,* Twojego świadka,** ja sam stanąłem i pochwalałem,*** i pilnowałem szat tych, którzy go zabijali.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była wylewana krew Szczepana. świadka Twego, i sam byłem stojącym obok*, i zgadzającym się, i strzegącym szat zgładzających go».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była wylewana krew Szczepana świadka Twojego i sam byłem stojący obok i zgadzający się (z) zabiciem go i strzegący szat zabijających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1:8&lt;/x&gt;;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11:48&lt;/x&gt;; &lt;x&gt;510 8:1&lt;/x&gt;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stojącym obok" - zamiast klasycznego: "stałem obok". Podobnie dalej: "zgadzałem się", "strzegłem".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2024-04-28T14:36:09Z</dcterms:modified>
</cp:coreProperties>
</file>