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3141"/>
        <w:gridCol w:w="4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idź gdyż Ja do pogan daleko poślę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do mnie: Idź, gdyż Ja cię wyślę daleko do narodów.*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«Idź, bo ja do pogan daleko wyślę cię»."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idź gdyż Ja do pogan daleko poślę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9:15&lt;/x&gt;; &lt;x&gt;510 13:2&lt;/x&gt;; &lt;x&gt;510 18:6&lt;/x&gt;; &lt;x&gt;550 1:15-16&lt;/x&gt;; &lt;x&gt;550 2:7-9&lt;/x&gt;; &lt;x&gt;610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2024-04-28T10:47:03Z</dcterms:modified>
</cp:coreProperties>
</file>