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2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setnik podszedłszy oznajmił trybunowi mówiąc patrz co zamierzasz czynić bowiem człowiek ten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setnik podszedł do chiliarchy i doniósł: Co zamierzasz robić? Bo ten człowiek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setnik, podszedłszy tysiącznikowi oznajmił mówiąc: "Co zamierzasz czynić? Bo człowiek ten Rzymianinem jest".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setnik podszedłszy oznajmił trybunowi mówiąc patrz co zamierzasz czynić bowiem człowiek ten Rzymianin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2024-04-27T20:21:55Z</dcterms:modified>
</cp:coreProperties>
</file>