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przyszedł zatem do Pawła i zapytał: Powiedz mi, czy ty jesteś Rzymianinem? Tak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hetman, rzekł mu: Powiedz mi, jeźliś ty jest Rzymianinem?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Tysiącznik, rzekł mu: Powiedz mi, jeśliś ty jest Rzymianin?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podszedł i rzekł do niego: Powiedz mi, czy ty jesteś obywatelem rzymskim? A on odrzekł: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przyszedł i zapytał go: Powiedz mi, czy ty jesteś Rzymianinem? 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 i zapytał: „Powiedz mi, jesteś Rzymianinem?”. „Tak!”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dowódca i zapytał go: „Odpowiedz mi! Czy ty jesteś obywatelem rzymskim?”. On odrzekł: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zbliżył się do Pawła i zapytał: - Mów, czy to prawda, że jesteś Rzymianinem? - Tak jest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 i zapytał: Powiedz mi, czy ty jesteś obywatelem rzymskim?ʼ A on odpowiedział: ʼTakʼ.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тисяцький сказав йому: Скажи мені, чи ти римлянин? Він відказав: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podszedł i mu powiedział: Powiedz mi, czy ty jesteś Rzymianinem? Więc rzekł: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powiedział do Sza'ula: "Powiedz, jesteś obywatelem rzymskim?". "Tak"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dowódca wojskowy podszedł i rzekł do niego: ”Powiedz mi: Czy jesteś Rzymianinem?” On rzekł: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więc do Pawła i zapytał: —Naprawdę jesteś Rzymianinem? —Tak—odparł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2024-04-27T17:13:54Z</dcterms:modified>
</cp:coreProperties>
</file>