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chcąc poznać niezawodne o co jest oskarżany przez Judejczyków rozwiązał go od więzów i rozkazał przyjść arcykapłanom i całemu sanhedrynowi ich i sprowadziwszy Pawła postawił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chcąc się dowiedzieć czegoś pewnego, o co jest oskarżany przez Żydów, uwolnił go i polecił zejść się arcykapłanom i całemu Sanhedrynowi,* i po sprowadzeniu postawił go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postanawiając poznać (to) niezawodne**, (to) co jest oskarżane przez Judejczyków, rozwiązał go i rozkazał, (by) zejść się arcykapłani i cały sanhedryn***. I sprowadziwszy Pawła, postawił przed nimi.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chcąc poznać niezawodne (o) co jest oskarżany przez Judejczyków rozwiązał go od więzów i rozkazał przyjść arcykapłanom i całemu sanhedrynowi ich i sprowadziwszy Pawła postawił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ewentualnym przedmiocie winy.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"zejść się arcykapłani i cały sanhedryn" - składniej: "by zeszli się arcykapłani i cały sanhedryn".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2024-04-28T04:11:39Z</dcterms:modified>
</cp:coreProperties>
</file>