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prześladował,* nie wyłączając śmierci,** wiążąc i przekazując do więzień zarówno mężczyzn, jak i kobiety,***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tę drogę* zacząłem prześladować aż do śmierci, wiążąc i wydając do strażnic mężów i kobiety,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tę drogę prześladowałem aż do śmierci wiążąc i wydając do strażnic mężów zarówno i kobiety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9:2&lt;/x&gt;; &lt;x&gt;510 22:19&lt;/x&gt;; &lt;x&gt;510 26:10&lt;/x&gt;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2024-04-27T15:25:41Z</dcterms:modified>
</cp:coreProperties>
</file>